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ed61" w14:textId="4f1e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объемов помощи, предоставляемой в рамках гарантированного социального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17 июля 2001 года "О государственной адресной социальной помощи"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объемы помощи, предоставляемой в рамках гарантированного социального пакета,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1032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помощи, предоставляемой в рамках гарантированного социального пакета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Гарантированный социальный пакет предоставляется малообеспеченным семьям из числа получателей безусловной или обусловленной денежной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имеющим детей в возрасте от одного года до шести лет, - на период назначения адресной социальной помощи;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имеющим детей в возрасте от шести до восемнадцати лет, обучающихся в организациях среднего образования, - в период соответствующего учебного года.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Гарантированный социальный пакет для детей в возрасте от одного года до шести лет предоставляется в видах и объемах помощи гарантированного социального пакета, предоставляемого малообеспеченным семьям, имеющим детей в возрасте от одного года до шести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видам, и объемам помощи, предоставляемым в рамках гарантированного социального пакета.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Гарантированный социальный пакет для детей в возрасте от шести до восемнадцати лет, обучающихся в организациях среднего образования, включает в себя: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 школьной формы либо спортивной формы и комплект школьно-письменных принадлежностей в видах и объемах помощи гарантированного социального пакета, предоставляемой малообеспеченным семьям, имеющим детей в возрасте от шести до восемнадцати лет, обучающихся в организациях 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видам и объемам помощи, предоставляемым в рамках гарантированного социального пакета;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одноразовое горячее питание по месту обучения в учебные дни в период учебного года согласно нормам, установленным уполномоченным органом в области здравоохранения;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проезд на общественном транспорте (кроме такси) в размере не менее 50 процентов от полной стоимости билета при перевозке на общественном транспорте.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детей в возрасте от одного года до восемнадцати лет медицинская помощь, в том числе стоматологическая, предоставляется в рамках гарантированного объема бесплатной медицинской помощи и в системе обязательного социального медицинского страхования по видам и объемам в соответствии с законодательством в сфере здравоохранения.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видам и объемам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помощи гарантированного социального пакета, предоставляемой малообеспеченным семьям, имеющим детей в возрасте от одного года до шести лет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2"/>
        <w:gridCol w:w="5402"/>
        <w:gridCol w:w="1496"/>
      </w:tblGrid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
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Продуктовый набор
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Дети в возрасте от одного года до трех лет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фруктовое гипоаллергенное (в заводской упаковке в объеме от 50 до 100 грамм, разрешенное к употреблению для детей от шести месяцев до трех лет)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овощное гипоаллергенное (в заводской упаковке в объеме от 50 до 100 грамм, разрешенное к употреблению для детей от шести месяцев до трех лет)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610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каша гипоаллергенная для детей (в заводской упаковке, разрешенная к употреблению для детей от шести месяцев до трех лет)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кукурузная фасованная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овсяные фасованные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печенье для детей (в заводской упаковке, разрешенное к употреблению для детей от одного года до трех лет)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детское пастеризованное в заводской упаковке жирностью 2,5 %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литров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Дети в возрасте от трех до шести лет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детское пастеризованное в заводской упаковке жирностью 2,5%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литров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 твердых сортов пшеницы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овсяные фасованные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0,8 литров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Гематоген классический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подушечки для завтрака с содержанием цельных злаков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250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печенье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фасованная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кг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фасованная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1,6 кг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колотый фасованный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 фасованная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 в заводской упаковке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Набор товаров бытовой химии
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Дети в возрасте от одного года до шести лет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зубная паста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миллилитров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зубная щетка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мыло гипоаллергенное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шампунь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миллилитров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крем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45 миллилитров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грамм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стиральный порошок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продуктовый набор должен отвечать требованиям безопасности пищевой продукции при ее хранении и транспортировке,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набор товаров бытовой химии должен отвечать требованиям безопасности и качества при ее хранении и транспортировке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синтетических моющих средств и товаров бытовой химии", утвержденного постановлением Правительства Республики Казахстан от 4 марта 2008 года № 217.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видам и объемам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помощи гарантированного социального пакета, предоставляемой малообеспеченным семьям, имеющим детей в возрасте от шести до восемнадцати лет, обучающихся в организациях среднего образования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9"/>
        <w:gridCol w:w="4243"/>
        <w:gridCol w:w="2108"/>
      </w:tblGrid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(единиц)
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Комплект школьной формы
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мальчиков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или водолазка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девочек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или сарафан (брюки)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или водолазка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Спортивный костюм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Спортивная обувь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Комплект школьно-письменных принадлежностей
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обучающихся с 1 по 4 классы включительно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(для девочки или мальчика)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тетради (12 листов)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для рисования (24 листов)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Шариковая ручка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карандаш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Обложки (для тетрадей и (или) книг)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Акварельные краски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обучающихся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(для девочки или мальчика)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тетради (12 листов)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5 по 9 классы нключительно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тетрадь (24 листов)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для рисования (48 листов)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Шариковая ручка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карандаш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Обложки (для тетрадей и (или) книг)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обучающихся с 10 по 11 классы нключительно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(для девочки или мальчика)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тетради (12 листов)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тетрадь (36 листов)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Шариковая ручка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карандаш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Обложки (для тетрадей и (или) книг)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Циркуль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